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C086" w14:textId="77777777" w:rsidR="009733F8" w:rsidRDefault="0074773F" w:rsidP="0081244C">
      <w:pPr>
        <w:rPr>
          <w:rFonts w:ascii="Calibri" w:hAnsi="Calibri" w:cs="Tahoma"/>
          <w:sz w:val="72"/>
          <w:szCs w:val="72"/>
        </w:rPr>
      </w:pPr>
      <w:r>
        <w:rPr>
          <w:rFonts w:ascii="Calibri" w:hAnsi="Calibri" w:cs="Tahoma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3A3F5" wp14:editId="2E95CC91">
                <wp:simplePos x="0" y="0"/>
                <wp:positionH relativeFrom="column">
                  <wp:posOffset>4140200</wp:posOffset>
                </wp:positionH>
                <wp:positionV relativeFrom="paragraph">
                  <wp:posOffset>5715</wp:posOffset>
                </wp:positionV>
                <wp:extent cx="2519680" cy="57150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C9F72" w14:textId="28A6E8A5" w:rsidR="00997381" w:rsidRPr="0071271F" w:rsidRDefault="0087647D" w:rsidP="009B21FE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lang w:val="nl-NL"/>
                              </w:rPr>
                              <w:t>Tilburg</w:t>
                            </w:r>
                            <w:r w:rsidR="0074773F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, </w:t>
                            </w:r>
                            <w:r w:rsidR="00500EC4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lang w:val="nl-NL"/>
                              </w:rPr>
                              <w:t>11</w:t>
                            </w:r>
                            <w:r w:rsidR="0074773F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3E4E42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lang w:val="nl-NL"/>
                              </w:rPr>
                              <w:t>juni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3A3F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6pt;margin-top:.45pt;width:198.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" filled="f" stroked="f">
                <v:textbox>
                  <w:txbxContent>
                    <w:p w14:paraId="254C9F72" w14:textId="28A6E8A5" w:rsidR="00997381" w:rsidRPr="0071271F" w:rsidRDefault="0087647D" w:rsidP="009B21FE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lang w:val="nl-NL"/>
                        </w:rPr>
                        <w:t>Tilburg</w:t>
                      </w:r>
                      <w:r w:rsidR="0074773F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lang w:val="nl-NL"/>
                        </w:rPr>
                        <w:t xml:space="preserve">, </w:t>
                      </w:r>
                      <w:r w:rsidR="00500EC4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lang w:val="nl-NL"/>
                        </w:rPr>
                        <w:t>11</w:t>
                      </w:r>
                      <w:r w:rsidR="0074773F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3E4E42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lang w:val="nl-NL"/>
                        </w:rPr>
                        <w:t>juni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31E">
        <w:rPr>
          <w:rFonts w:ascii="Calibri" w:hAnsi="Calibri" w:cs="Tahoma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592FE" wp14:editId="7374FC94">
                <wp:simplePos x="0" y="0"/>
                <wp:positionH relativeFrom="column">
                  <wp:posOffset>-3407410</wp:posOffset>
                </wp:positionH>
                <wp:positionV relativeFrom="paragraph">
                  <wp:posOffset>144145</wp:posOffset>
                </wp:positionV>
                <wp:extent cx="2853055" cy="1257300"/>
                <wp:effectExtent l="0" t="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7BEEB" w14:textId="77777777" w:rsidR="00997381" w:rsidRPr="00997381" w:rsidRDefault="00A3413B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bookmarkStart w:id="0" w:name="DotAantekenen"/>
                            <w:bookmarkEnd w:id="0"/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4A2420BA" w14:textId="77777777" w:rsidR="00997381" w:rsidRPr="00997381" w:rsidRDefault="00997381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70853DD" w14:textId="77777777" w:rsidR="00997381" w:rsidRPr="00997381" w:rsidRDefault="00997381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bookmarkStart w:id="1" w:name="DotNaam"/>
                            <w:bookmarkEnd w:id="1"/>
                          </w:p>
                          <w:p w14:paraId="45862C63" w14:textId="77777777" w:rsidR="00997381" w:rsidRPr="00997381" w:rsidRDefault="00997381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bookmarkStart w:id="2" w:name="DotAdres"/>
                            <w:bookmarkEnd w:id="2"/>
                          </w:p>
                          <w:p w14:paraId="4761A968" w14:textId="77777777" w:rsidR="00997381" w:rsidRPr="00997381" w:rsidRDefault="004B2698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bookmarkStart w:id="3" w:name="DotPostcode"/>
                            <w:bookmarkEnd w:id="3"/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  <w:lang w:val="nl-NL"/>
                              </w:rPr>
                              <w:t xml:space="preserve">  </w:t>
                            </w:r>
                            <w:bookmarkStart w:id="4" w:name="DotPlaats"/>
                            <w:bookmarkEnd w:id="4"/>
                          </w:p>
                          <w:p w14:paraId="08ACD3A6" w14:textId="77777777" w:rsidR="00997381" w:rsidRPr="00997381" w:rsidRDefault="00997381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bookmarkStart w:id="5" w:name="DotLand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92FE" id="Text Box 14" o:spid="_x0000_s1027" type="#_x0000_t202" style="position:absolute;margin-left:-268.3pt;margin-top:11.35pt;width:224.6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" stroked="f">
                <v:textbox>
                  <w:txbxContent>
                    <w:p w14:paraId="5EB7BEEB" w14:textId="77777777" w:rsidR="00997381" w:rsidRPr="00997381" w:rsidRDefault="00A3413B">
                      <w:pPr>
                        <w:rPr>
                          <w:rFonts w:ascii="Calibri" w:hAnsi="Calibri" w:cs="Tahoma"/>
                          <w:sz w:val="22"/>
                          <w:szCs w:val="22"/>
                          <w:lang w:val="nl-NL"/>
                        </w:rPr>
                      </w:pPr>
                      <w:bookmarkStart w:id="6" w:name="DotAantekenen"/>
                      <w:bookmarkEnd w:id="6"/>
                      <w:r>
                        <w:rPr>
                          <w:rFonts w:ascii="Calibri" w:hAnsi="Calibri" w:cs="Tahoma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4A2420BA" w14:textId="77777777" w:rsidR="00997381" w:rsidRPr="00997381" w:rsidRDefault="00997381">
                      <w:pPr>
                        <w:rPr>
                          <w:rFonts w:ascii="Calibri" w:hAnsi="Calibri" w:cs="Tahoma"/>
                          <w:sz w:val="22"/>
                          <w:szCs w:val="22"/>
                          <w:lang w:val="nl-NL"/>
                        </w:rPr>
                      </w:pPr>
                    </w:p>
                    <w:p w14:paraId="670853DD" w14:textId="77777777" w:rsidR="00997381" w:rsidRPr="00997381" w:rsidRDefault="00997381">
                      <w:pPr>
                        <w:rPr>
                          <w:rFonts w:ascii="Calibri" w:hAnsi="Calibri" w:cs="Tahoma"/>
                          <w:sz w:val="22"/>
                          <w:szCs w:val="22"/>
                          <w:lang w:val="nl-NL"/>
                        </w:rPr>
                      </w:pPr>
                      <w:bookmarkStart w:id="7" w:name="DotNaam"/>
                      <w:bookmarkEnd w:id="7"/>
                    </w:p>
                    <w:p w14:paraId="45862C63" w14:textId="77777777" w:rsidR="00997381" w:rsidRPr="00997381" w:rsidRDefault="00997381">
                      <w:pPr>
                        <w:rPr>
                          <w:rFonts w:ascii="Calibri" w:hAnsi="Calibri" w:cs="Tahoma"/>
                          <w:sz w:val="22"/>
                          <w:szCs w:val="22"/>
                          <w:lang w:val="nl-NL"/>
                        </w:rPr>
                      </w:pPr>
                      <w:bookmarkStart w:id="8" w:name="DotAdres"/>
                      <w:bookmarkEnd w:id="8"/>
                    </w:p>
                    <w:p w14:paraId="4761A968" w14:textId="77777777" w:rsidR="00997381" w:rsidRPr="00997381" w:rsidRDefault="004B2698">
                      <w:pPr>
                        <w:rPr>
                          <w:rFonts w:ascii="Calibri" w:hAnsi="Calibri" w:cs="Tahoma"/>
                          <w:sz w:val="22"/>
                          <w:szCs w:val="22"/>
                          <w:lang w:val="nl-NL"/>
                        </w:rPr>
                      </w:pPr>
                      <w:bookmarkStart w:id="9" w:name="DotPostcode"/>
                      <w:bookmarkEnd w:id="9"/>
                      <w:r>
                        <w:rPr>
                          <w:rFonts w:ascii="Calibri" w:hAnsi="Calibri" w:cs="Tahoma"/>
                          <w:sz w:val="22"/>
                          <w:szCs w:val="22"/>
                          <w:lang w:val="nl-NL"/>
                        </w:rPr>
                        <w:t xml:space="preserve">  </w:t>
                      </w:r>
                      <w:bookmarkStart w:id="10" w:name="DotPlaats"/>
                      <w:bookmarkEnd w:id="10"/>
                    </w:p>
                    <w:p w14:paraId="08ACD3A6" w14:textId="77777777" w:rsidR="00997381" w:rsidRPr="00997381" w:rsidRDefault="00997381">
                      <w:pPr>
                        <w:rPr>
                          <w:rFonts w:ascii="Calibri" w:hAnsi="Calibri" w:cs="Tahoma"/>
                          <w:sz w:val="22"/>
                          <w:szCs w:val="22"/>
                          <w:lang w:val="nl-NL"/>
                        </w:rPr>
                      </w:pPr>
                      <w:bookmarkStart w:id="11" w:name="DotLand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14:paraId="3005A108" w14:textId="365B2814" w:rsidR="005D5D5C" w:rsidRPr="005D5D5C" w:rsidRDefault="005D5D5C" w:rsidP="005D5D5C">
      <w:pPr>
        <w:rPr>
          <w:rFonts w:asciiTheme="minorHAnsi" w:hAnsiTheme="minorHAnsi"/>
          <w:sz w:val="22"/>
          <w:szCs w:val="22"/>
          <w:lang w:val="nl-NL"/>
        </w:rPr>
      </w:pPr>
      <w:r w:rsidRPr="005D5D5C">
        <w:rPr>
          <w:rFonts w:asciiTheme="minorHAnsi" w:hAnsiTheme="minorHAnsi"/>
          <w:sz w:val="22"/>
          <w:szCs w:val="22"/>
          <w:lang w:val="nl-NL"/>
        </w:rPr>
        <w:t xml:space="preserve">Betreft: </w:t>
      </w:r>
      <w:r w:rsidR="003E4E42">
        <w:rPr>
          <w:rFonts w:asciiTheme="minorHAnsi" w:hAnsiTheme="minorHAnsi"/>
          <w:sz w:val="22"/>
          <w:szCs w:val="22"/>
          <w:lang w:val="nl-NL"/>
        </w:rPr>
        <w:t>Gymkleding</w:t>
      </w:r>
    </w:p>
    <w:p w14:paraId="62FF8D44" w14:textId="77777777" w:rsidR="005D5D5C" w:rsidRPr="005D5D5C" w:rsidRDefault="005D5D5C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00DB4FFC" w14:textId="77777777" w:rsidR="005D5D5C" w:rsidRPr="005D5D5C" w:rsidRDefault="005D5D5C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789827B2" w14:textId="4B1F62E8" w:rsidR="005D5D5C" w:rsidRPr="005D5D5C" w:rsidRDefault="00500EC4" w:rsidP="005D5D5C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Beste</w:t>
      </w:r>
      <w:r w:rsidR="005D5D5C" w:rsidRPr="005D5D5C">
        <w:rPr>
          <w:rFonts w:asciiTheme="minorHAnsi" w:hAnsiTheme="minorHAnsi"/>
          <w:sz w:val="22"/>
          <w:szCs w:val="22"/>
          <w:lang w:val="nl-NL"/>
        </w:rPr>
        <w:t xml:space="preserve"> ouder</w:t>
      </w:r>
      <w:r w:rsidR="00310665">
        <w:rPr>
          <w:rFonts w:asciiTheme="minorHAnsi" w:hAnsiTheme="minorHAnsi"/>
          <w:sz w:val="22"/>
          <w:szCs w:val="22"/>
          <w:lang w:val="nl-NL"/>
        </w:rPr>
        <w:t>(</w:t>
      </w:r>
      <w:r w:rsidR="005D5D5C" w:rsidRPr="005D5D5C">
        <w:rPr>
          <w:rFonts w:asciiTheme="minorHAnsi" w:hAnsiTheme="minorHAnsi"/>
          <w:sz w:val="22"/>
          <w:szCs w:val="22"/>
          <w:lang w:val="nl-NL"/>
        </w:rPr>
        <w:t>s</w:t>
      </w:r>
      <w:r w:rsidR="00310665">
        <w:rPr>
          <w:rFonts w:asciiTheme="minorHAnsi" w:hAnsiTheme="minorHAnsi"/>
          <w:sz w:val="22"/>
          <w:szCs w:val="22"/>
          <w:lang w:val="nl-NL"/>
        </w:rPr>
        <w:t>)</w:t>
      </w:r>
      <w:r w:rsidR="005D5D5C" w:rsidRPr="005D5D5C">
        <w:rPr>
          <w:rFonts w:asciiTheme="minorHAnsi" w:hAnsiTheme="minorHAnsi"/>
          <w:sz w:val="22"/>
          <w:szCs w:val="22"/>
          <w:lang w:val="nl-NL"/>
        </w:rPr>
        <w:t>/verzorger</w:t>
      </w:r>
      <w:r w:rsidR="00310665">
        <w:rPr>
          <w:rFonts w:asciiTheme="minorHAnsi" w:hAnsiTheme="minorHAnsi"/>
          <w:sz w:val="22"/>
          <w:szCs w:val="22"/>
          <w:lang w:val="nl-NL"/>
        </w:rPr>
        <w:t>(</w:t>
      </w:r>
      <w:r w:rsidR="005D5D5C" w:rsidRPr="005D5D5C">
        <w:rPr>
          <w:rFonts w:asciiTheme="minorHAnsi" w:hAnsiTheme="minorHAnsi"/>
          <w:sz w:val="22"/>
          <w:szCs w:val="22"/>
          <w:lang w:val="nl-NL"/>
        </w:rPr>
        <w:t>s</w:t>
      </w:r>
      <w:r w:rsidR="00310665">
        <w:rPr>
          <w:rFonts w:asciiTheme="minorHAnsi" w:hAnsiTheme="minorHAnsi"/>
          <w:sz w:val="22"/>
          <w:szCs w:val="22"/>
          <w:lang w:val="nl-NL"/>
        </w:rPr>
        <w:t>)</w:t>
      </w:r>
      <w:r w:rsidR="005D5D5C" w:rsidRPr="005D5D5C">
        <w:rPr>
          <w:rFonts w:asciiTheme="minorHAnsi" w:hAnsiTheme="minorHAnsi"/>
          <w:sz w:val="22"/>
          <w:szCs w:val="22"/>
          <w:lang w:val="nl-NL"/>
        </w:rPr>
        <w:t>,</w:t>
      </w:r>
    </w:p>
    <w:p w14:paraId="0037DDDE" w14:textId="77777777" w:rsidR="005D5D5C" w:rsidRPr="005D5D5C" w:rsidRDefault="005D5D5C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7A473296" w14:textId="1009C8A6" w:rsidR="005D5D5C" w:rsidRPr="005D5D5C" w:rsidRDefault="005D5D5C" w:rsidP="005D5D5C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Zoals u weet </w:t>
      </w:r>
      <w:r w:rsidR="00303169">
        <w:rPr>
          <w:rFonts w:asciiTheme="minorHAnsi" w:hAnsiTheme="minorHAnsi"/>
          <w:sz w:val="22"/>
          <w:szCs w:val="22"/>
          <w:lang w:val="nl-NL"/>
        </w:rPr>
        <w:t>dragen de</w:t>
      </w:r>
      <w:r>
        <w:rPr>
          <w:rFonts w:asciiTheme="minorHAnsi" w:hAnsiTheme="minorHAnsi"/>
          <w:sz w:val="22"/>
          <w:szCs w:val="22"/>
          <w:lang w:val="nl-NL"/>
        </w:rPr>
        <w:t xml:space="preserve"> leerlingen van klas 1 tot en met klas </w:t>
      </w:r>
      <w:r w:rsidR="0087647D">
        <w:rPr>
          <w:rFonts w:asciiTheme="minorHAnsi" w:hAnsiTheme="minorHAnsi"/>
          <w:sz w:val="22"/>
          <w:szCs w:val="22"/>
          <w:lang w:val="nl-NL"/>
        </w:rPr>
        <w:t>4</w:t>
      </w:r>
      <w:r>
        <w:rPr>
          <w:rFonts w:asciiTheme="minorHAnsi" w:hAnsiTheme="minorHAnsi"/>
          <w:sz w:val="22"/>
          <w:szCs w:val="22"/>
          <w:lang w:val="nl-NL"/>
        </w:rPr>
        <w:t xml:space="preserve"> uniforme </w:t>
      </w:r>
      <w:r w:rsidR="00297E6C">
        <w:rPr>
          <w:rFonts w:asciiTheme="minorHAnsi" w:hAnsiTheme="minorHAnsi"/>
          <w:sz w:val="22"/>
          <w:szCs w:val="22"/>
          <w:lang w:val="nl-NL"/>
        </w:rPr>
        <w:t>gymkleding</w:t>
      </w:r>
      <w:r>
        <w:rPr>
          <w:rFonts w:asciiTheme="minorHAnsi" w:hAnsiTheme="minorHAnsi"/>
          <w:sz w:val="22"/>
          <w:szCs w:val="22"/>
          <w:lang w:val="nl-NL"/>
        </w:rPr>
        <w:t xml:space="preserve"> tijdens de les </w:t>
      </w:r>
      <w:r w:rsidR="0074773F">
        <w:rPr>
          <w:rFonts w:asciiTheme="minorHAnsi" w:hAnsiTheme="minorHAnsi"/>
          <w:sz w:val="22"/>
          <w:szCs w:val="22"/>
          <w:lang w:val="nl-NL"/>
        </w:rPr>
        <w:t>LO</w:t>
      </w:r>
      <w:r>
        <w:rPr>
          <w:rFonts w:asciiTheme="minorHAnsi" w:hAnsiTheme="minorHAnsi"/>
          <w:sz w:val="22"/>
          <w:szCs w:val="22"/>
          <w:lang w:val="nl-NL"/>
        </w:rPr>
        <w:t xml:space="preserve">. </w:t>
      </w:r>
      <w:r w:rsidR="003E4E42">
        <w:rPr>
          <w:rFonts w:asciiTheme="minorHAnsi" w:hAnsiTheme="minorHAnsi"/>
          <w:sz w:val="22"/>
          <w:szCs w:val="22"/>
          <w:lang w:val="nl-NL"/>
        </w:rPr>
        <w:t>De shirts kunnen online besteld worden bij de firma GYMKLEDING.COM gevestigd te Best.</w:t>
      </w:r>
    </w:p>
    <w:p w14:paraId="186C9364" w14:textId="542F46A8" w:rsidR="005D5D5C" w:rsidRDefault="005D5D5C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56FEDD10" w14:textId="1864D567" w:rsidR="003E4E42" w:rsidRPr="00500EC4" w:rsidRDefault="003E4E42" w:rsidP="003E4E42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Bestellen kan online </w:t>
      </w:r>
      <w:r w:rsidR="00500EC4">
        <w:rPr>
          <w:rFonts w:asciiTheme="minorHAnsi" w:hAnsiTheme="minorHAnsi"/>
          <w:sz w:val="22"/>
          <w:szCs w:val="22"/>
          <w:lang w:val="nl-NL"/>
        </w:rPr>
        <w:t xml:space="preserve">via </w:t>
      </w:r>
      <w:hyperlink r:id="rId8" w:history="1">
        <w:r w:rsidR="00500EC4">
          <w:rPr>
            <w:rStyle w:val="Hyperlink"/>
            <w:rFonts w:asciiTheme="minorHAnsi" w:hAnsiTheme="minorHAnsi" w:cstheme="minorHAnsi"/>
            <w:sz w:val="22"/>
            <w:szCs w:val="22"/>
          </w:rPr>
          <w:t>www.</w:t>
        </w:r>
        <w:r w:rsidR="00500EC4" w:rsidRPr="00500EC4">
          <w:rPr>
            <w:rStyle w:val="Hyperlink"/>
            <w:rFonts w:asciiTheme="minorHAnsi" w:hAnsiTheme="minorHAnsi" w:cstheme="minorHAnsi"/>
            <w:sz w:val="22"/>
            <w:szCs w:val="22"/>
          </w:rPr>
          <w:t>gymkleding.com/product-categorie/reeshof-college/</w:t>
        </w:r>
      </w:hyperlink>
    </w:p>
    <w:p w14:paraId="34B676F8" w14:textId="77777777" w:rsidR="003E4E42" w:rsidRDefault="003E4E42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1FB274FF" w14:textId="477125C6" w:rsidR="003E4E42" w:rsidRPr="00500EC4" w:rsidRDefault="003E4E42" w:rsidP="005D5D5C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Inzake COVID-19 is het niet mogelijk om binnen de richtlijnen van het RIVM een pas</w:t>
      </w:r>
      <w:r w:rsidR="00297E6C">
        <w:rPr>
          <w:rFonts w:asciiTheme="minorHAnsi" w:hAnsiTheme="minorHAnsi"/>
          <w:sz w:val="22"/>
          <w:szCs w:val="22"/>
          <w:lang w:val="nl-NL"/>
        </w:rPr>
        <w:t>moment</w:t>
      </w:r>
      <w:r>
        <w:rPr>
          <w:rFonts w:asciiTheme="minorHAnsi" w:hAnsiTheme="minorHAnsi"/>
          <w:sz w:val="22"/>
          <w:szCs w:val="22"/>
          <w:lang w:val="nl-NL"/>
        </w:rPr>
        <w:t xml:space="preserve"> te organiseren. U vindt de maattabel voor de </w:t>
      </w:r>
      <w:r w:rsidR="00500EC4">
        <w:rPr>
          <w:rFonts w:asciiTheme="minorHAnsi" w:hAnsiTheme="minorHAnsi"/>
          <w:sz w:val="22"/>
          <w:szCs w:val="22"/>
          <w:lang w:val="nl-NL"/>
        </w:rPr>
        <w:t>shirts via onderstaande link.</w:t>
      </w:r>
      <w:r w:rsidR="00500EC4">
        <w:rPr>
          <w:rFonts w:asciiTheme="minorHAnsi" w:hAnsiTheme="minorHAnsi"/>
          <w:sz w:val="22"/>
          <w:szCs w:val="22"/>
          <w:lang w:val="nl-NL"/>
        </w:rPr>
        <w:br/>
      </w:r>
      <w:hyperlink r:id="rId9" w:history="1">
        <w:r w:rsidR="00500EC4" w:rsidRPr="00500EC4">
          <w:rPr>
            <w:rStyle w:val="Hyperlink"/>
            <w:rFonts w:asciiTheme="minorHAnsi" w:hAnsiTheme="minorHAnsi" w:cstheme="minorHAnsi"/>
            <w:sz w:val="22"/>
            <w:szCs w:val="22"/>
          </w:rPr>
          <w:t>www.</w:t>
        </w:r>
        <w:r w:rsidR="00500EC4" w:rsidRPr="00500EC4">
          <w:rPr>
            <w:rStyle w:val="Hyperlink"/>
            <w:rFonts w:asciiTheme="minorHAnsi" w:hAnsiTheme="minorHAnsi" w:cstheme="minorHAnsi"/>
            <w:sz w:val="22"/>
            <w:szCs w:val="22"/>
          </w:rPr>
          <w:t>gymkleding.com/maattabel-technische-shirts/</w:t>
        </w:r>
      </w:hyperlink>
    </w:p>
    <w:p w14:paraId="1425A110" w14:textId="77777777" w:rsidR="00050F23" w:rsidRDefault="00050F23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02A08F40" w14:textId="6DD70960" w:rsidR="0074773F" w:rsidRPr="00500EC4" w:rsidRDefault="005D5D5C" w:rsidP="005D5D5C">
      <w:pPr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Naast dit gymshirt kunnen leerlingen ook een </w:t>
      </w:r>
      <w:r w:rsidR="00050F23">
        <w:rPr>
          <w:rFonts w:asciiTheme="minorHAnsi" w:hAnsiTheme="minorHAnsi"/>
          <w:sz w:val="22"/>
          <w:szCs w:val="22"/>
          <w:lang w:val="nl-NL"/>
        </w:rPr>
        <w:t>korte bro</w:t>
      </w:r>
      <w:r>
        <w:rPr>
          <w:rFonts w:asciiTheme="minorHAnsi" w:hAnsiTheme="minorHAnsi"/>
          <w:sz w:val="22"/>
          <w:szCs w:val="22"/>
          <w:lang w:val="nl-NL"/>
        </w:rPr>
        <w:t>e</w:t>
      </w:r>
      <w:r w:rsidR="0074773F">
        <w:rPr>
          <w:rFonts w:asciiTheme="minorHAnsi" w:hAnsiTheme="minorHAnsi"/>
          <w:sz w:val="22"/>
          <w:szCs w:val="22"/>
          <w:lang w:val="nl-NL"/>
        </w:rPr>
        <w:t xml:space="preserve">k en een lange broek bestellen. </w:t>
      </w:r>
      <w:r w:rsidR="003E4E42">
        <w:rPr>
          <w:rFonts w:asciiTheme="minorHAnsi" w:hAnsiTheme="minorHAnsi"/>
          <w:sz w:val="22"/>
          <w:szCs w:val="22"/>
          <w:lang w:val="nl-NL"/>
        </w:rPr>
        <w:t>De maattabel hiervoor vindt</w:t>
      </w:r>
      <w:r w:rsidR="00500EC4">
        <w:rPr>
          <w:rFonts w:asciiTheme="minorHAnsi" w:hAnsiTheme="minorHAnsi"/>
          <w:sz w:val="22"/>
          <w:szCs w:val="22"/>
          <w:lang w:val="nl-NL"/>
        </w:rPr>
        <w:t xml:space="preserve"> u via onderstaande link.</w:t>
      </w:r>
      <w:r w:rsidR="00500EC4">
        <w:rPr>
          <w:rFonts w:asciiTheme="minorHAnsi" w:hAnsiTheme="minorHAnsi"/>
          <w:sz w:val="22"/>
          <w:szCs w:val="22"/>
          <w:lang w:val="nl-NL"/>
        </w:rPr>
        <w:br/>
      </w:r>
      <w:hyperlink r:id="rId10" w:history="1">
        <w:r w:rsidR="00500EC4" w:rsidRPr="00500EC4">
          <w:rPr>
            <w:rStyle w:val="Hyperlink"/>
            <w:rFonts w:asciiTheme="minorHAnsi" w:hAnsiTheme="minorHAnsi" w:cstheme="minorHAnsi"/>
            <w:sz w:val="22"/>
            <w:szCs w:val="22"/>
          </w:rPr>
          <w:t>www.</w:t>
        </w:r>
        <w:r w:rsidR="00500EC4" w:rsidRPr="00500EC4">
          <w:rPr>
            <w:rStyle w:val="Hyperlink"/>
            <w:rFonts w:asciiTheme="minorHAnsi" w:hAnsiTheme="minorHAnsi" w:cstheme="minorHAnsi"/>
            <w:sz w:val="22"/>
            <w:szCs w:val="22"/>
          </w:rPr>
          <w:t>gymkleding.com/maattabel-shorts-trainingsbroeken/</w:t>
        </w:r>
      </w:hyperlink>
    </w:p>
    <w:p w14:paraId="5395DABD" w14:textId="77777777" w:rsidR="00310665" w:rsidRDefault="00310665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36F57534" w14:textId="2786B439" w:rsidR="0074773F" w:rsidRDefault="0074773F" w:rsidP="00050F23">
      <w:pPr>
        <w:rPr>
          <w:rFonts w:asciiTheme="minorHAnsi" w:hAnsiTheme="minorHAnsi" w:cs="Times"/>
          <w:sz w:val="22"/>
          <w:szCs w:val="22"/>
          <w:lang w:val="nl-NL"/>
        </w:rPr>
      </w:pPr>
      <w:r>
        <w:rPr>
          <w:rFonts w:asciiTheme="minorHAnsi" w:hAnsiTheme="minorHAnsi" w:cs="Times"/>
          <w:sz w:val="22"/>
          <w:szCs w:val="22"/>
          <w:lang w:val="nl-NL"/>
        </w:rPr>
        <w:t xml:space="preserve">Bij bestelling voor 1 augustus </w:t>
      </w:r>
      <w:r w:rsidR="00310665">
        <w:rPr>
          <w:rFonts w:asciiTheme="minorHAnsi" w:hAnsiTheme="minorHAnsi" w:cs="Times"/>
          <w:sz w:val="22"/>
          <w:szCs w:val="22"/>
          <w:lang w:val="nl-NL"/>
        </w:rPr>
        <w:t>20</w:t>
      </w:r>
      <w:r w:rsidR="003E4E42">
        <w:rPr>
          <w:rFonts w:asciiTheme="minorHAnsi" w:hAnsiTheme="minorHAnsi" w:cs="Times"/>
          <w:sz w:val="22"/>
          <w:szCs w:val="22"/>
          <w:lang w:val="nl-NL"/>
        </w:rPr>
        <w:t>20</w:t>
      </w:r>
      <w:r w:rsidR="00310665">
        <w:rPr>
          <w:rFonts w:asciiTheme="minorHAnsi" w:hAnsiTheme="minorHAnsi" w:cs="Times"/>
          <w:sz w:val="22"/>
          <w:szCs w:val="22"/>
          <w:lang w:val="nl-NL"/>
        </w:rPr>
        <w:t xml:space="preserve"> </w:t>
      </w:r>
      <w:r>
        <w:rPr>
          <w:rFonts w:asciiTheme="minorHAnsi" w:hAnsiTheme="minorHAnsi" w:cs="Times"/>
          <w:sz w:val="22"/>
          <w:szCs w:val="22"/>
          <w:lang w:val="nl-NL"/>
        </w:rPr>
        <w:t>wordt de kleding tijdens de eerste les LO uitgedeeld op school.</w:t>
      </w:r>
    </w:p>
    <w:p w14:paraId="019E1EFE" w14:textId="77777777" w:rsidR="0074773F" w:rsidRDefault="0074773F" w:rsidP="00050F23">
      <w:pPr>
        <w:rPr>
          <w:rFonts w:asciiTheme="minorHAnsi" w:hAnsiTheme="minorHAnsi" w:cs="Times"/>
          <w:sz w:val="22"/>
          <w:szCs w:val="22"/>
          <w:lang w:val="nl-NL"/>
        </w:rPr>
      </w:pPr>
    </w:p>
    <w:p w14:paraId="2A17943F" w14:textId="4488D6F9" w:rsidR="0074773F" w:rsidRDefault="005D5D5C" w:rsidP="00050F23">
      <w:pPr>
        <w:rPr>
          <w:rFonts w:asciiTheme="minorHAnsi" w:hAnsiTheme="minorHAnsi"/>
          <w:sz w:val="22"/>
          <w:szCs w:val="22"/>
          <w:lang w:val="nl-NL"/>
        </w:rPr>
      </w:pPr>
      <w:r w:rsidRPr="005D5D5C">
        <w:rPr>
          <w:rFonts w:asciiTheme="minorHAnsi" w:hAnsiTheme="minorHAnsi" w:cs="Times"/>
          <w:sz w:val="22"/>
          <w:szCs w:val="22"/>
          <w:lang w:val="nl-NL"/>
        </w:rPr>
        <w:t xml:space="preserve">Mocht u vragen hebben over </w:t>
      </w:r>
      <w:r w:rsidR="00050F23">
        <w:rPr>
          <w:rFonts w:asciiTheme="minorHAnsi" w:hAnsiTheme="minorHAnsi" w:cs="Times"/>
          <w:sz w:val="22"/>
          <w:szCs w:val="22"/>
          <w:lang w:val="nl-NL"/>
        </w:rPr>
        <w:t>uw</w:t>
      </w:r>
      <w:r w:rsidRPr="005D5D5C">
        <w:rPr>
          <w:rFonts w:asciiTheme="minorHAnsi" w:hAnsiTheme="minorHAnsi" w:cs="Times"/>
          <w:sz w:val="22"/>
          <w:szCs w:val="22"/>
          <w:lang w:val="nl-NL"/>
        </w:rPr>
        <w:t xml:space="preserve"> bestelling, uw bestelling willen wijzigen of annuleren, neem dan contact op met Job Crooijmans vi</w:t>
      </w:r>
      <w:r w:rsidR="0074773F">
        <w:rPr>
          <w:rFonts w:asciiTheme="minorHAnsi" w:hAnsiTheme="minorHAnsi" w:cs="Times"/>
          <w:sz w:val="22"/>
          <w:szCs w:val="22"/>
          <w:lang w:val="nl-NL"/>
        </w:rPr>
        <w:t xml:space="preserve">a </w:t>
      </w:r>
      <w:hyperlink r:id="rId11" w:history="1">
        <w:r w:rsidR="0074773F" w:rsidRPr="00BF79C0">
          <w:rPr>
            <w:rStyle w:val="Hyperlink"/>
            <w:rFonts w:asciiTheme="minorHAnsi" w:hAnsiTheme="minorHAnsi" w:cs="Times"/>
            <w:sz w:val="22"/>
            <w:szCs w:val="22"/>
            <w:lang w:val="nl-NL"/>
          </w:rPr>
          <w:t>info@gymkleding.com</w:t>
        </w:r>
      </w:hyperlink>
      <w:r w:rsidR="0074773F">
        <w:rPr>
          <w:rFonts w:asciiTheme="minorHAnsi" w:hAnsiTheme="minorHAnsi"/>
          <w:sz w:val="22"/>
          <w:szCs w:val="22"/>
          <w:lang w:val="nl-NL"/>
        </w:rPr>
        <w:t>.</w:t>
      </w:r>
      <w:r w:rsidR="00310665">
        <w:rPr>
          <w:rFonts w:asciiTheme="minorHAnsi" w:hAnsiTheme="minorHAnsi"/>
          <w:sz w:val="22"/>
          <w:szCs w:val="22"/>
          <w:lang w:val="nl-NL"/>
        </w:rPr>
        <w:t xml:space="preserve"> Vermeld hierbij uw ordernummer.</w:t>
      </w:r>
    </w:p>
    <w:p w14:paraId="659F018A" w14:textId="77777777" w:rsidR="0074773F" w:rsidRDefault="0074773F" w:rsidP="00050F23">
      <w:pPr>
        <w:rPr>
          <w:rFonts w:asciiTheme="minorHAnsi" w:hAnsiTheme="minorHAnsi"/>
          <w:sz w:val="22"/>
          <w:szCs w:val="22"/>
          <w:lang w:val="nl-NL"/>
        </w:rPr>
      </w:pPr>
    </w:p>
    <w:p w14:paraId="200AE982" w14:textId="11D88D16" w:rsidR="00050F23" w:rsidRDefault="00050F23" w:rsidP="00050F23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Natuurlijk blijft het toegestaan om met reeds eerder aangeschafte </w:t>
      </w:r>
      <w:r w:rsidR="0074773F">
        <w:rPr>
          <w:rFonts w:asciiTheme="minorHAnsi" w:hAnsiTheme="minorHAnsi"/>
          <w:sz w:val="22"/>
          <w:szCs w:val="22"/>
          <w:lang w:val="nl-NL"/>
        </w:rPr>
        <w:t>shirts en shorts</w:t>
      </w:r>
      <w:r w:rsidR="00500EC4">
        <w:rPr>
          <w:rFonts w:asciiTheme="minorHAnsi" w:hAnsiTheme="minorHAnsi"/>
          <w:sz w:val="22"/>
          <w:szCs w:val="22"/>
          <w:lang w:val="nl-NL"/>
        </w:rPr>
        <w:t xml:space="preserve"> van het Reeshof College</w:t>
      </w:r>
      <w:r>
        <w:rPr>
          <w:rFonts w:asciiTheme="minorHAnsi" w:hAnsiTheme="minorHAnsi"/>
          <w:sz w:val="22"/>
          <w:szCs w:val="22"/>
          <w:lang w:val="nl-NL"/>
        </w:rPr>
        <w:t xml:space="preserve"> de lessen </w:t>
      </w:r>
      <w:r w:rsidR="0074773F">
        <w:rPr>
          <w:rFonts w:asciiTheme="minorHAnsi" w:hAnsiTheme="minorHAnsi"/>
          <w:sz w:val="22"/>
          <w:szCs w:val="22"/>
          <w:lang w:val="nl-NL"/>
        </w:rPr>
        <w:t>LO</w:t>
      </w:r>
      <w:r>
        <w:rPr>
          <w:rFonts w:asciiTheme="minorHAnsi" w:hAnsiTheme="minorHAnsi"/>
          <w:sz w:val="22"/>
          <w:szCs w:val="22"/>
          <w:lang w:val="nl-NL"/>
        </w:rPr>
        <w:t xml:space="preserve"> te volgen. </w:t>
      </w:r>
    </w:p>
    <w:p w14:paraId="5DACDE44" w14:textId="77777777" w:rsidR="00050F23" w:rsidRPr="005D5D5C" w:rsidRDefault="00050F23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4BD7BFD4" w14:textId="2097C920" w:rsidR="005D5D5C" w:rsidRPr="00050F23" w:rsidRDefault="005D5D5C" w:rsidP="005D5D5C">
      <w:pPr>
        <w:rPr>
          <w:rFonts w:asciiTheme="minorHAnsi" w:hAnsiTheme="minorHAnsi"/>
          <w:sz w:val="22"/>
          <w:szCs w:val="22"/>
          <w:lang w:val="nl-NL"/>
        </w:rPr>
      </w:pPr>
      <w:r w:rsidRPr="00050F23">
        <w:rPr>
          <w:rFonts w:asciiTheme="minorHAnsi" w:hAnsiTheme="minorHAnsi"/>
          <w:sz w:val="22"/>
          <w:szCs w:val="22"/>
          <w:lang w:val="nl-NL"/>
        </w:rPr>
        <w:t xml:space="preserve">Met </w:t>
      </w:r>
      <w:r w:rsidR="00500EC4">
        <w:rPr>
          <w:rFonts w:asciiTheme="minorHAnsi" w:hAnsiTheme="minorHAnsi"/>
          <w:sz w:val="22"/>
          <w:szCs w:val="22"/>
          <w:lang w:val="nl-NL"/>
        </w:rPr>
        <w:t>vriendelijke</w:t>
      </w:r>
      <w:r w:rsidRPr="00050F23">
        <w:rPr>
          <w:rFonts w:asciiTheme="minorHAnsi" w:hAnsiTheme="minorHAnsi"/>
          <w:sz w:val="22"/>
          <w:szCs w:val="22"/>
          <w:lang w:val="nl-NL"/>
        </w:rPr>
        <w:t xml:space="preserve"> groet,</w:t>
      </w:r>
    </w:p>
    <w:p w14:paraId="2EE6FBC9" w14:textId="77777777" w:rsidR="005D5D5C" w:rsidRPr="00050F23" w:rsidRDefault="005D5D5C" w:rsidP="005D5D5C">
      <w:pPr>
        <w:rPr>
          <w:rFonts w:asciiTheme="minorHAnsi" w:hAnsiTheme="minorHAnsi"/>
          <w:sz w:val="22"/>
          <w:szCs w:val="22"/>
          <w:lang w:val="nl-NL"/>
        </w:rPr>
      </w:pPr>
    </w:p>
    <w:p w14:paraId="6E562AB4" w14:textId="2AABDF05" w:rsidR="005D5D5C" w:rsidRPr="00050F23" w:rsidRDefault="00297E6C" w:rsidP="005D5D5C">
      <w:pPr>
        <w:rPr>
          <w:rFonts w:asciiTheme="minorHAnsi" w:hAnsiTheme="minorHAnsi" w:cs="Times"/>
          <w:sz w:val="22"/>
          <w:szCs w:val="22"/>
          <w:lang w:val="nl-NL"/>
        </w:rPr>
      </w:pPr>
      <w:r>
        <w:rPr>
          <w:rFonts w:asciiTheme="minorHAnsi" w:hAnsiTheme="minorHAnsi" w:cs="Times"/>
          <w:sz w:val="22"/>
          <w:szCs w:val="22"/>
          <w:lang w:val="nl-NL"/>
        </w:rPr>
        <w:t>D</w:t>
      </w:r>
      <w:r w:rsidR="00050F23">
        <w:rPr>
          <w:rFonts w:asciiTheme="minorHAnsi" w:hAnsiTheme="minorHAnsi" w:cs="Times"/>
          <w:sz w:val="22"/>
          <w:szCs w:val="22"/>
          <w:lang w:val="nl-NL"/>
        </w:rPr>
        <w:t xml:space="preserve">e </w:t>
      </w:r>
      <w:r w:rsidR="00500EC4">
        <w:rPr>
          <w:rFonts w:asciiTheme="minorHAnsi" w:hAnsiTheme="minorHAnsi" w:cs="Times"/>
          <w:sz w:val="22"/>
          <w:szCs w:val="22"/>
          <w:lang w:val="nl-NL"/>
        </w:rPr>
        <w:t>s</w:t>
      </w:r>
      <w:r w:rsidR="00050F23">
        <w:rPr>
          <w:rFonts w:asciiTheme="minorHAnsi" w:hAnsiTheme="minorHAnsi" w:cs="Times"/>
          <w:sz w:val="22"/>
          <w:szCs w:val="22"/>
          <w:lang w:val="nl-NL"/>
        </w:rPr>
        <w:t xml:space="preserve">ectie </w:t>
      </w:r>
      <w:r>
        <w:rPr>
          <w:rFonts w:asciiTheme="minorHAnsi" w:hAnsiTheme="minorHAnsi" w:cs="Times"/>
          <w:sz w:val="22"/>
          <w:szCs w:val="22"/>
          <w:lang w:val="nl-NL"/>
        </w:rPr>
        <w:t>L</w:t>
      </w:r>
      <w:r w:rsidR="00050F23">
        <w:rPr>
          <w:rFonts w:asciiTheme="minorHAnsi" w:hAnsiTheme="minorHAnsi" w:cs="Times"/>
          <w:sz w:val="22"/>
          <w:szCs w:val="22"/>
          <w:lang w:val="nl-NL"/>
        </w:rPr>
        <w:t xml:space="preserve">ichamelijke </w:t>
      </w:r>
      <w:r>
        <w:rPr>
          <w:rFonts w:asciiTheme="minorHAnsi" w:hAnsiTheme="minorHAnsi" w:cs="Times"/>
          <w:sz w:val="22"/>
          <w:szCs w:val="22"/>
          <w:lang w:val="nl-NL"/>
        </w:rPr>
        <w:t>O</w:t>
      </w:r>
      <w:r w:rsidR="00050F23">
        <w:rPr>
          <w:rFonts w:asciiTheme="minorHAnsi" w:hAnsiTheme="minorHAnsi" w:cs="Times"/>
          <w:sz w:val="22"/>
          <w:szCs w:val="22"/>
          <w:lang w:val="nl-NL"/>
        </w:rPr>
        <w:t>pvoeding</w:t>
      </w:r>
    </w:p>
    <w:p w14:paraId="7AB12FAD" w14:textId="77777777" w:rsidR="00C4041E" w:rsidRPr="00050F23" w:rsidRDefault="00C4041E" w:rsidP="0081244C">
      <w:pPr>
        <w:rPr>
          <w:rFonts w:asciiTheme="minorHAnsi" w:hAnsiTheme="minorHAnsi" w:cs="Tahoma"/>
          <w:sz w:val="22"/>
          <w:szCs w:val="22"/>
          <w:lang w:val="nl-NL"/>
        </w:rPr>
      </w:pPr>
    </w:p>
    <w:p w14:paraId="7A7EFC73" w14:textId="77777777" w:rsidR="00C4041E" w:rsidRPr="00050F23" w:rsidRDefault="00C4041E" w:rsidP="0081244C">
      <w:pPr>
        <w:rPr>
          <w:rFonts w:asciiTheme="minorHAnsi" w:hAnsiTheme="minorHAnsi" w:cs="Tahoma"/>
          <w:sz w:val="22"/>
          <w:szCs w:val="22"/>
          <w:lang w:val="nl-NL"/>
        </w:rPr>
      </w:pPr>
    </w:p>
    <w:p w14:paraId="74A7CAAD" w14:textId="77777777" w:rsidR="00F92D4F" w:rsidRPr="00050F23" w:rsidRDefault="00F92D4F" w:rsidP="0081244C">
      <w:pPr>
        <w:rPr>
          <w:rFonts w:ascii="Calibri" w:hAnsi="Calibri" w:cs="Tahoma"/>
          <w:sz w:val="22"/>
          <w:szCs w:val="22"/>
          <w:lang w:val="nl-NL"/>
        </w:rPr>
      </w:pPr>
    </w:p>
    <w:p w14:paraId="64173546" w14:textId="77777777" w:rsidR="003D49CF" w:rsidRPr="00050F23" w:rsidRDefault="003D49CF">
      <w:pPr>
        <w:rPr>
          <w:rFonts w:ascii="Calibri" w:hAnsi="Calibri" w:cs="Tahoma"/>
          <w:sz w:val="22"/>
          <w:szCs w:val="22"/>
          <w:lang w:val="nl-NL"/>
        </w:rPr>
      </w:pPr>
      <w:bookmarkStart w:id="6" w:name="DotBegin"/>
      <w:bookmarkEnd w:id="6"/>
    </w:p>
    <w:sectPr w:rsidR="003D49CF" w:rsidRPr="00050F23" w:rsidSect="009733F8">
      <w:headerReference w:type="even" r:id="rId12"/>
      <w:headerReference w:type="default" r:id="rId13"/>
      <w:headerReference w:type="first" r:id="rId14"/>
      <w:pgSz w:w="11906" w:h="16838" w:code="9"/>
      <w:pgMar w:top="1276" w:right="198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3B47" w14:textId="77777777" w:rsidR="00A12EF3" w:rsidRDefault="00A12EF3" w:rsidP="002E037D">
      <w:r>
        <w:separator/>
      </w:r>
    </w:p>
  </w:endnote>
  <w:endnote w:type="continuationSeparator" w:id="0">
    <w:p w14:paraId="364F18EC" w14:textId="77777777" w:rsidR="00A12EF3" w:rsidRDefault="00A12EF3" w:rsidP="002E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396C6" w14:textId="77777777" w:rsidR="00A12EF3" w:rsidRDefault="00A12EF3" w:rsidP="002E037D">
      <w:r>
        <w:separator/>
      </w:r>
    </w:p>
  </w:footnote>
  <w:footnote w:type="continuationSeparator" w:id="0">
    <w:p w14:paraId="13283F92" w14:textId="77777777" w:rsidR="00A12EF3" w:rsidRDefault="00A12EF3" w:rsidP="002E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8500" w14:textId="77777777" w:rsidR="002E037D" w:rsidRDefault="00A12EF3">
    <w:pPr>
      <w:pStyle w:val="Koptekst"/>
    </w:pPr>
    <w:r>
      <w:rPr>
        <w:noProof/>
        <w:lang w:val="nl-NL" w:eastAsia="nl-NL"/>
      </w:rPr>
      <w:pict w14:anchorId="339D1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407678" o:spid="_x0000_s2056" type="#_x0000_t75" style="position:absolute;margin-left:0;margin-top:0;width:417.3pt;height:591.95pt;z-index:-251658752;mso-position-horizontal:center;mso-position-horizontal-relative:margin;mso-position-vertical:center;mso-position-vertical-relative:margin" o:allowincell="f">
          <v:imagedata r:id="rId1" o:title="vervolg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F7CE" w14:textId="77777777" w:rsidR="000D0154" w:rsidRDefault="008027CB" w:rsidP="008027CB">
    <w:pPr>
      <w:pStyle w:val="Koptekst"/>
      <w:tabs>
        <w:tab w:val="clear" w:pos="4536"/>
        <w:tab w:val="clear" w:pos="9072"/>
        <w:tab w:val="left" w:pos="49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E6F2" w14:textId="51F318EE" w:rsidR="002E037D" w:rsidRDefault="0087647D">
    <w:pPr>
      <w:pStyle w:val="Koptekst"/>
    </w:pPr>
    <w:r>
      <w:rPr>
        <w:noProof/>
      </w:rPr>
      <w:drawing>
        <wp:inline distT="0" distB="0" distL="0" distR="0" wp14:anchorId="76104FA1" wp14:editId="402A3237">
          <wp:extent cx="2206905" cy="701040"/>
          <wp:effectExtent l="0" t="0" r="3175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eshof College_Logo Antraci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722" cy="70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6473"/>
    <w:multiLevelType w:val="hybridMultilevel"/>
    <w:tmpl w:val="0174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1196"/>
    <w:multiLevelType w:val="hybridMultilevel"/>
    <w:tmpl w:val="B29C995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1701"/>
  <w:hyphenationZone w:val="425"/>
  <w:noPunctuationKerning/>
  <w:characterSpacingControl w:val="doNotCompress"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5C"/>
    <w:rsid w:val="000039F7"/>
    <w:rsid w:val="0003499A"/>
    <w:rsid w:val="000468C8"/>
    <w:rsid w:val="00050F23"/>
    <w:rsid w:val="00071C2A"/>
    <w:rsid w:val="00092F25"/>
    <w:rsid w:val="000C3054"/>
    <w:rsid w:val="000D0154"/>
    <w:rsid w:val="000E583B"/>
    <w:rsid w:val="001467EB"/>
    <w:rsid w:val="00146B36"/>
    <w:rsid w:val="001C1936"/>
    <w:rsid w:val="001E1945"/>
    <w:rsid w:val="00221EF8"/>
    <w:rsid w:val="00293627"/>
    <w:rsid w:val="00297E6C"/>
    <w:rsid w:val="002E037D"/>
    <w:rsid w:val="002E33D3"/>
    <w:rsid w:val="00303169"/>
    <w:rsid w:val="00306C50"/>
    <w:rsid w:val="00310665"/>
    <w:rsid w:val="00341AB6"/>
    <w:rsid w:val="00344ECC"/>
    <w:rsid w:val="0036470A"/>
    <w:rsid w:val="0036601D"/>
    <w:rsid w:val="003812B2"/>
    <w:rsid w:val="003B58A9"/>
    <w:rsid w:val="003D49CF"/>
    <w:rsid w:val="003E19E2"/>
    <w:rsid w:val="003E3823"/>
    <w:rsid w:val="003E4E42"/>
    <w:rsid w:val="003F1936"/>
    <w:rsid w:val="00420587"/>
    <w:rsid w:val="00451D22"/>
    <w:rsid w:val="00454F1C"/>
    <w:rsid w:val="00460824"/>
    <w:rsid w:val="00476835"/>
    <w:rsid w:val="00485DE2"/>
    <w:rsid w:val="004B2698"/>
    <w:rsid w:val="004C1021"/>
    <w:rsid w:val="004E1F90"/>
    <w:rsid w:val="004E6AA1"/>
    <w:rsid w:val="00500EC4"/>
    <w:rsid w:val="005140AB"/>
    <w:rsid w:val="005368F5"/>
    <w:rsid w:val="00571E5D"/>
    <w:rsid w:val="005842EC"/>
    <w:rsid w:val="005D20CC"/>
    <w:rsid w:val="005D4DE6"/>
    <w:rsid w:val="005D5D5C"/>
    <w:rsid w:val="005E0D1E"/>
    <w:rsid w:val="006061C0"/>
    <w:rsid w:val="006171AF"/>
    <w:rsid w:val="006477A2"/>
    <w:rsid w:val="006832D5"/>
    <w:rsid w:val="006E055A"/>
    <w:rsid w:val="006F7448"/>
    <w:rsid w:val="0071271F"/>
    <w:rsid w:val="0072612D"/>
    <w:rsid w:val="007366F8"/>
    <w:rsid w:val="007401D9"/>
    <w:rsid w:val="0074773F"/>
    <w:rsid w:val="00754211"/>
    <w:rsid w:val="007552BF"/>
    <w:rsid w:val="00774F8E"/>
    <w:rsid w:val="007A670C"/>
    <w:rsid w:val="008027CB"/>
    <w:rsid w:val="00811FD2"/>
    <w:rsid w:val="0081244C"/>
    <w:rsid w:val="00822C14"/>
    <w:rsid w:val="00840DFF"/>
    <w:rsid w:val="008655C1"/>
    <w:rsid w:val="0087647D"/>
    <w:rsid w:val="0089241B"/>
    <w:rsid w:val="008C1970"/>
    <w:rsid w:val="008D5083"/>
    <w:rsid w:val="008E7831"/>
    <w:rsid w:val="009733F8"/>
    <w:rsid w:val="00991574"/>
    <w:rsid w:val="00997381"/>
    <w:rsid w:val="009A1D91"/>
    <w:rsid w:val="009A2226"/>
    <w:rsid w:val="009B21FE"/>
    <w:rsid w:val="00A0515A"/>
    <w:rsid w:val="00A12EF3"/>
    <w:rsid w:val="00A21CCD"/>
    <w:rsid w:val="00A3413B"/>
    <w:rsid w:val="00A479D7"/>
    <w:rsid w:val="00A53FAE"/>
    <w:rsid w:val="00A71DA3"/>
    <w:rsid w:val="00A832F0"/>
    <w:rsid w:val="00A8626D"/>
    <w:rsid w:val="00A9306F"/>
    <w:rsid w:val="00AA4CA5"/>
    <w:rsid w:val="00B7039C"/>
    <w:rsid w:val="00BB4254"/>
    <w:rsid w:val="00BF60D3"/>
    <w:rsid w:val="00C3346D"/>
    <w:rsid w:val="00C4041E"/>
    <w:rsid w:val="00C87392"/>
    <w:rsid w:val="00C94F1A"/>
    <w:rsid w:val="00CC3F49"/>
    <w:rsid w:val="00CF6A66"/>
    <w:rsid w:val="00D03C22"/>
    <w:rsid w:val="00D223CE"/>
    <w:rsid w:val="00D24603"/>
    <w:rsid w:val="00D521B1"/>
    <w:rsid w:val="00D7093A"/>
    <w:rsid w:val="00D73429"/>
    <w:rsid w:val="00D7531E"/>
    <w:rsid w:val="00D81D75"/>
    <w:rsid w:val="00DE7D26"/>
    <w:rsid w:val="00E2117F"/>
    <w:rsid w:val="00E4438E"/>
    <w:rsid w:val="00EC040C"/>
    <w:rsid w:val="00EC0D34"/>
    <w:rsid w:val="00EC5319"/>
    <w:rsid w:val="00F0335D"/>
    <w:rsid w:val="00F4465A"/>
    <w:rsid w:val="00F74303"/>
    <w:rsid w:val="00F74E3B"/>
    <w:rsid w:val="00F83392"/>
    <w:rsid w:val="00F92D4F"/>
    <w:rsid w:val="00F96204"/>
    <w:rsid w:val="00FA6512"/>
    <w:rsid w:val="00FC6FBB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>
      <v:fill color="white"/>
    </o:shapedefaults>
    <o:shapelayout v:ext="edit">
      <o:idmap v:ext="edit" data="1"/>
    </o:shapelayout>
  </w:shapeDefaults>
  <w:decimalSymbol w:val=","/>
  <w:listSeparator w:val=";"/>
  <w14:docId w14:val="342EEDB6"/>
  <w15:docId w15:val="{560FA9FC-78A4-47DD-AC1A-A650746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i/>
      <w:iCs/>
      <w:sz w:val="16"/>
      <w:lang w:val="nl-NL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rFonts w:ascii="Verdana" w:hAnsi="Verdana"/>
      <w:b/>
      <w:bCs/>
      <w:sz w:val="20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</w:pPr>
    <w:rPr>
      <w:rFonts w:ascii="Verdana" w:hAnsi="Verdana"/>
      <w:sz w:val="20"/>
      <w:lang w:val="nl-NL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D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D22"/>
    <w:rPr>
      <w:rFonts w:ascii="Tahoma" w:hAnsi="Tahoma" w:cs="Tahoma"/>
      <w:sz w:val="16"/>
      <w:szCs w:val="16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2E03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037D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2E03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037D"/>
    <w:rPr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34"/>
    <w:qFormat/>
    <w:rsid w:val="005D5D5C"/>
    <w:pPr>
      <w:ind w:left="720"/>
      <w:contextualSpacing/>
    </w:pPr>
    <w:rPr>
      <w:rFonts w:asciiTheme="minorHAnsi" w:eastAsiaTheme="minorEastAsia" w:hAnsiTheme="minorHAnsi" w:cstheme="minorBidi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5D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5D5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5D5C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5D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5D5C"/>
    <w:rPr>
      <w:b/>
      <w:bCs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kleding.com/product-categorie/reeshof-college/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ymkled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ymkleding.com/maattabel-shorts-trainingsbroeken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gymkleding.com/maattabel-technische-shirt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\Desktop\MetLogoVoorOpBlancopapier3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E665DE694E34F9B11DDC739D7F01C" ma:contentTypeVersion="10" ma:contentTypeDescription="Een nieuw document maken." ma:contentTypeScope="" ma:versionID="384dcfe7524dfff01572996ffdf77b8b">
  <xsd:schema xmlns:xsd="http://www.w3.org/2001/XMLSchema" xmlns:xs="http://www.w3.org/2001/XMLSchema" xmlns:p="http://schemas.microsoft.com/office/2006/metadata/properties" xmlns:ns2="6b8a3ccc-eb03-400d-9222-927c62d747b2" xmlns:ns3="eb0ec925-d36c-486b-99ad-b818d59ab2dc" targetNamespace="http://schemas.microsoft.com/office/2006/metadata/properties" ma:root="true" ma:fieldsID="a7c1b8a1d6cdfaf703f491ab9e3e5fbb" ns2:_="" ns3:_="">
    <xsd:import namespace="6b8a3ccc-eb03-400d-9222-927c62d747b2"/>
    <xsd:import namespace="eb0ec925-d36c-486b-99ad-b818d59ab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3ccc-eb03-400d-9222-927c62d74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c925-d36c-486b-99ad-b818d59ab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5C982-4DD0-4AF5-BDF8-6BD4C2759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A173D-A9C5-4133-9D8B-54BFD7C00F4B}"/>
</file>

<file path=customXml/itemProps3.xml><?xml version="1.0" encoding="utf-8"?>
<ds:datastoreItem xmlns:ds="http://schemas.openxmlformats.org/officeDocument/2006/customXml" ds:itemID="{B649BEEE-C9AA-45AD-A7A7-AE3A7BF8A02E}"/>
</file>

<file path=customXml/itemProps4.xml><?xml version="1.0" encoding="utf-8"?>
<ds:datastoreItem xmlns:ds="http://schemas.openxmlformats.org/officeDocument/2006/customXml" ds:itemID="{CC873C5B-6BAD-4B16-BAB5-FDFF93FF96A1}"/>
</file>

<file path=docProps/app.xml><?xml version="1.0" encoding="utf-8"?>
<Properties xmlns="http://schemas.openxmlformats.org/officeDocument/2006/extended-properties" xmlns:vt="http://schemas.openxmlformats.org/officeDocument/2006/docPropsVTypes">
  <Template>MetLogoVoorOpBlancopapier3</Template>
  <TotalTime>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Fortis Bank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Claudia van Haaren</cp:lastModifiedBy>
  <cp:revision>2</cp:revision>
  <cp:lastPrinted>2011-09-13T12:22:00Z</cp:lastPrinted>
  <dcterms:created xsi:type="dcterms:W3CDTF">2020-06-11T14:50:00Z</dcterms:created>
  <dcterms:modified xsi:type="dcterms:W3CDTF">2020-06-11T14:50:00Z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Onderwerp</vt:lpwstr>
  </property>
  <property fmtid="{D5CDD505-2E9C-101B-9397-08002B2CF9AE}" pid="3" name="Client">
    <vt:lpwstr>Kenmerk</vt:lpwstr>
  </property>
  <property fmtid="{D5CDD505-2E9C-101B-9397-08002B2CF9AE}" pid="4" name="Date completed">
    <vt:filetime>2001-05-20T22:00:00Z</vt:filetime>
  </property>
  <property fmtid="{D5CDD505-2E9C-101B-9397-08002B2CF9AE}" pid="5" name="Department">
    <vt:lpwstr>Woonplaats</vt:lpwstr>
  </property>
  <property fmtid="{D5CDD505-2E9C-101B-9397-08002B2CF9AE}" pid="6" name="Language">
    <vt:lpwstr>Land</vt:lpwstr>
  </property>
  <property fmtid="{D5CDD505-2E9C-101B-9397-08002B2CF9AE}" pid="7" name="Destination">
    <vt:lpwstr>Woonplaats</vt:lpwstr>
  </property>
  <property fmtid="{D5CDD505-2E9C-101B-9397-08002B2CF9AE}" pid="8" name="Disposition">
    <vt:lpwstr>Postcode</vt:lpwstr>
  </property>
  <property fmtid="{D5CDD505-2E9C-101B-9397-08002B2CF9AE}" pid="9" name="Division">
    <vt:lpwstr>Adres</vt:lpwstr>
  </property>
  <property fmtid="{D5CDD505-2E9C-101B-9397-08002B2CF9AE}" pid="10" name="Document number">
    <vt:lpwstr>Naam</vt:lpwstr>
  </property>
  <property fmtid="{D5CDD505-2E9C-101B-9397-08002B2CF9AE}" pid="11" name="Editor">
    <vt:bool>false</vt:bool>
  </property>
  <property fmtid="{D5CDD505-2E9C-101B-9397-08002B2CF9AE}" pid="12" name="Forward to">
    <vt:bool>false</vt:bool>
  </property>
  <property fmtid="{D5CDD505-2E9C-101B-9397-08002B2CF9AE}" pid="13" name="Group">
    <vt:bool>false</vt:bool>
  </property>
  <property fmtid="{D5CDD505-2E9C-101B-9397-08002B2CF9AE}" pid="14" name="Mailstop">
    <vt:bool>false</vt:bool>
  </property>
  <property fmtid="{D5CDD505-2E9C-101B-9397-08002B2CF9AE}" pid="15" name="ContentTypeId">
    <vt:lpwstr>0x0101006BFE665DE694E34F9B11DDC739D7F01C</vt:lpwstr>
  </property>
</Properties>
</file>